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0A0" w:firstRow="1" w:lastRow="0" w:firstColumn="1" w:lastColumn="0" w:noHBand="0" w:noVBand="0"/>
      </w:tblPr>
      <w:tblGrid>
        <w:gridCol w:w="4373"/>
        <w:gridCol w:w="4976"/>
      </w:tblGrid>
      <w:tr w:rsidR="00B43BB6" w:rsidRPr="007C1073" w14:paraId="28B08C76" w14:textId="77777777" w:rsidTr="006C6E93">
        <w:tc>
          <w:tcPr>
            <w:tcW w:w="5093" w:type="dxa"/>
          </w:tcPr>
          <w:p w14:paraId="58603CA8" w14:textId="77777777" w:rsidR="00B43BB6" w:rsidRPr="007C1073" w:rsidRDefault="00B43BB6" w:rsidP="00BC273A">
            <w:p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4246" w:type="dxa"/>
          </w:tcPr>
          <w:p w14:paraId="7F03F0C3" w14:textId="77777777" w:rsidR="00B43BB6" w:rsidRPr="007C1073" w:rsidRDefault="002A304D" w:rsidP="00BC273A">
            <w:pPr>
              <w:contextualSpacing/>
              <w:rPr>
                <w:b/>
                <w:sz w:val="28"/>
                <w:szCs w:val="28"/>
                <w:lang w:val="uk-UA"/>
              </w:rPr>
            </w:pPr>
            <w:r w:rsidRPr="007C1073">
              <w:rPr>
                <w:b/>
                <w:sz w:val="28"/>
                <w:szCs w:val="28"/>
                <w:lang w:val="uk-UA"/>
              </w:rPr>
              <w:t>До  Ленінського районного</w:t>
            </w:r>
            <w:r w:rsidR="00B43BB6" w:rsidRPr="007C1073">
              <w:rPr>
                <w:b/>
                <w:sz w:val="28"/>
                <w:szCs w:val="28"/>
                <w:lang w:val="uk-UA"/>
              </w:rPr>
              <w:t xml:space="preserve"> суду</w:t>
            </w:r>
          </w:p>
          <w:p w14:paraId="55387315" w14:textId="77777777" w:rsidR="002A304D" w:rsidRPr="007C1073" w:rsidRDefault="002A304D" w:rsidP="00BC273A">
            <w:pPr>
              <w:contextualSpacing/>
              <w:rPr>
                <w:b/>
                <w:sz w:val="28"/>
                <w:szCs w:val="28"/>
                <w:lang w:val="uk-UA"/>
              </w:rPr>
            </w:pPr>
            <w:r w:rsidRPr="007C1073">
              <w:rPr>
                <w:b/>
                <w:sz w:val="28"/>
                <w:szCs w:val="28"/>
                <w:lang w:val="uk-UA"/>
              </w:rPr>
              <w:t>м. Дніпропетровська</w:t>
            </w:r>
          </w:p>
          <w:p w14:paraId="71A3CB69" w14:textId="77777777" w:rsidR="002A304D" w:rsidRPr="007C1073" w:rsidRDefault="002A304D" w:rsidP="00BC273A">
            <w:pPr>
              <w:pBdr>
                <w:bottom w:val="single" w:sz="12" w:space="1" w:color="auto"/>
              </w:pBdr>
              <w:contextualSpacing/>
              <w:rPr>
                <w:sz w:val="28"/>
                <w:szCs w:val="28"/>
                <w:lang w:val="uk-UA"/>
              </w:rPr>
            </w:pPr>
          </w:p>
          <w:p w14:paraId="33BF72BB" w14:textId="77777777" w:rsidR="00B43BB6" w:rsidRPr="007C1073" w:rsidRDefault="002A304D" w:rsidP="00BC273A">
            <w:pPr>
              <w:pBdr>
                <w:bottom w:val="single" w:sz="12" w:space="1" w:color="auto"/>
              </w:pBdr>
              <w:contextualSpacing/>
              <w:rPr>
                <w:sz w:val="28"/>
                <w:szCs w:val="28"/>
                <w:lang w:val="uk-UA"/>
              </w:rPr>
            </w:pPr>
            <w:r w:rsidRPr="007C1073">
              <w:rPr>
                <w:sz w:val="28"/>
                <w:szCs w:val="28"/>
                <w:lang w:val="uk-UA"/>
              </w:rPr>
              <w:t>ЗАЯВНИК</w:t>
            </w:r>
          </w:p>
          <w:p w14:paraId="52A145E0" w14:textId="77777777" w:rsidR="002A304D" w:rsidRPr="007C1073" w:rsidRDefault="002A304D" w:rsidP="00BC273A">
            <w:pPr>
              <w:contextualSpacing/>
              <w:rPr>
                <w:b/>
                <w:sz w:val="28"/>
                <w:szCs w:val="28"/>
                <w:lang w:val="uk-UA"/>
              </w:rPr>
            </w:pPr>
          </w:p>
          <w:p w14:paraId="10028954" w14:textId="77777777" w:rsidR="00217C90" w:rsidRDefault="002A304D" w:rsidP="00BC273A">
            <w:pPr>
              <w:contextualSpacing/>
              <w:rPr>
                <w:b/>
                <w:sz w:val="28"/>
                <w:szCs w:val="28"/>
                <w:lang w:val="uk-UA"/>
              </w:rPr>
            </w:pPr>
            <w:r w:rsidRPr="007C1073">
              <w:rPr>
                <w:b/>
                <w:sz w:val="28"/>
                <w:szCs w:val="28"/>
                <w:lang w:val="uk-UA"/>
              </w:rPr>
              <w:t>__________________________________</w:t>
            </w:r>
            <w:r w:rsidR="00B43BB6" w:rsidRPr="007C1073">
              <w:rPr>
                <w:b/>
                <w:sz w:val="28"/>
                <w:szCs w:val="28"/>
                <w:lang w:val="uk-UA"/>
              </w:rPr>
              <w:t xml:space="preserve"> </w:t>
            </w:r>
          </w:p>
          <w:p w14:paraId="4C5B2505" w14:textId="77777777" w:rsidR="00217C90" w:rsidRDefault="00217C90" w:rsidP="00BC273A">
            <w:pPr>
              <w:pBdr>
                <w:bottom w:val="single" w:sz="12" w:space="1" w:color="auto"/>
              </w:pBdr>
              <w:contextualSpacing/>
              <w:rPr>
                <w:b/>
                <w:sz w:val="28"/>
                <w:szCs w:val="28"/>
                <w:lang w:val="uk-UA"/>
              </w:rPr>
            </w:pPr>
          </w:p>
          <w:p w14:paraId="5FA811EC" w14:textId="77777777" w:rsidR="00217C90" w:rsidRDefault="00217C90" w:rsidP="00BC273A">
            <w:pPr>
              <w:contextualSpacing/>
              <w:rPr>
                <w:b/>
                <w:sz w:val="28"/>
                <w:szCs w:val="28"/>
                <w:lang w:val="uk-UA"/>
              </w:rPr>
            </w:pPr>
          </w:p>
          <w:p w14:paraId="4DC47428" w14:textId="77777777" w:rsidR="00217C90" w:rsidRDefault="00217C90" w:rsidP="00BC273A">
            <w:pPr>
              <w:contextualSpacing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__________________________________</w:t>
            </w:r>
          </w:p>
          <w:p w14:paraId="04A9122E" w14:textId="77777777" w:rsidR="00B43BB6" w:rsidRPr="007C1073" w:rsidRDefault="002A304D" w:rsidP="00BC273A">
            <w:pPr>
              <w:contextualSpacing/>
              <w:rPr>
                <w:b/>
                <w:sz w:val="28"/>
                <w:szCs w:val="28"/>
                <w:lang w:val="uk-UA"/>
              </w:rPr>
            </w:pPr>
            <w:r w:rsidRPr="007C1073">
              <w:rPr>
                <w:b/>
                <w:sz w:val="28"/>
                <w:szCs w:val="28"/>
                <w:lang w:val="uk-UA"/>
              </w:rPr>
              <w:t xml:space="preserve">(Повні дані заявника: ПІБ, </w:t>
            </w:r>
            <w:r w:rsidRPr="007C1073">
              <w:rPr>
                <w:sz w:val="28"/>
                <w:szCs w:val="28"/>
                <w:lang w:val="uk-UA"/>
              </w:rPr>
              <w:t>адреса з поштовим індексом, засоби зв’язку</w:t>
            </w:r>
            <w:r w:rsidR="00217C90">
              <w:rPr>
                <w:sz w:val="28"/>
                <w:szCs w:val="28"/>
                <w:lang w:val="uk-UA"/>
              </w:rPr>
              <w:t>:</w:t>
            </w:r>
            <w:r w:rsidRPr="007C1073">
              <w:rPr>
                <w:sz w:val="28"/>
                <w:szCs w:val="28"/>
                <w:lang w:val="uk-UA"/>
              </w:rPr>
              <w:t xml:space="preserve"> телефон та</w:t>
            </w:r>
            <w:r w:rsidR="00887D65">
              <w:rPr>
                <w:sz w:val="28"/>
                <w:szCs w:val="28"/>
                <w:lang w:val="uk-UA"/>
              </w:rPr>
              <w:t>/або</w:t>
            </w:r>
            <w:r w:rsidRPr="007C1073">
              <w:rPr>
                <w:sz w:val="28"/>
                <w:szCs w:val="28"/>
                <w:lang w:val="uk-UA"/>
              </w:rPr>
              <w:t xml:space="preserve"> електрона пошта</w:t>
            </w:r>
            <w:r w:rsidR="007C1073" w:rsidRPr="007C1073">
              <w:rPr>
                <w:sz w:val="28"/>
                <w:szCs w:val="28"/>
                <w:lang w:val="uk-UA"/>
              </w:rPr>
              <w:t>)</w:t>
            </w:r>
          </w:p>
          <w:p w14:paraId="652B148C" w14:textId="77777777" w:rsidR="002A304D" w:rsidRPr="007C1073" w:rsidRDefault="002A304D" w:rsidP="00BC273A">
            <w:pPr>
              <w:contextualSpacing/>
              <w:rPr>
                <w:b/>
                <w:sz w:val="28"/>
                <w:szCs w:val="28"/>
                <w:lang w:val="uk-UA"/>
              </w:rPr>
            </w:pPr>
          </w:p>
          <w:p w14:paraId="40C034A6" w14:textId="77777777" w:rsidR="00B43BB6" w:rsidRPr="007C1073" w:rsidRDefault="00B43BB6" w:rsidP="00BC273A">
            <w:pPr>
              <w:contextualSpacing/>
              <w:rPr>
                <w:sz w:val="28"/>
                <w:szCs w:val="28"/>
                <w:lang w:val="uk-UA"/>
              </w:rPr>
            </w:pPr>
            <w:r w:rsidRPr="007C1073">
              <w:rPr>
                <w:b/>
                <w:sz w:val="28"/>
                <w:szCs w:val="28"/>
                <w:lang w:val="uk-UA"/>
              </w:rPr>
              <w:t>Справа № __________</w:t>
            </w:r>
            <w:r w:rsidR="00217C90">
              <w:rPr>
                <w:b/>
                <w:sz w:val="28"/>
                <w:szCs w:val="28"/>
                <w:lang w:val="uk-UA"/>
              </w:rPr>
              <w:t>______________</w:t>
            </w:r>
          </w:p>
        </w:tc>
      </w:tr>
    </w:tbl>
    <w:p w14:paraId="180961A3" w14:textId="77777777" w:rsidR="00B43BB6" w:rsidRPr="007C1073" w:rsidRDefault="00B43BB6" w:rsidP="00BC273A">
      <w:pPr>
        <w:contextualSpacing/>
        <w:rPr>
          <w:b/>
          <w:sz w:val="28"/>
          <w:szCs w:val="28"/>
          <w:lang w:val="uk-UA"/>
        </w:rPr>
      </w:pPr>
    </w:p>
    <w:p w14:paraId="3AF36ABB" w14:textId="77777777" w:rsidR="00B43BB6" w:rsidRPr="007C1073" w:rsidRDefault="00B43BB6" w:rsidP="00BC273A">
      <w:pPr>
        <w:contextualSpacing/>
        <w:jc w:val="center"/>
        <w:rPr>
          <w:b/>
          <w:sz w:val="28"/>
          <w:szCs w:val="28"/>
          <w:lang w:val="uk-UA"/>
        </w:rPr>
      </w:pPr>
    </w:p>
    <w:p w14:paraId="27524A79" w14:textId="77777777" w:rsidR="00B43BB6" w:rsidRDefault="00B43BB6" w:rsidP="00BC273A">
      <w:pPr>
        <w:contextualSpacing/>
        <w:jc w:val="center"/>
        <w:rPr>
          <w:b/>
          <w:sz w:val="28"/>
          <w:szCs w:val="28"/>
          <w:lang w:val="uk-UA"/>
        </w:rPr>
      </w:pPr>
      <w:r w:rsidRPr="007C1073">
        <w:rPr>
          <w:b/>
          <w:sz w:val="28"/>
          <w:szCs w:val="28"/>
          <w:lang w:val="uk-UA"/>
        </w:rPr>
        <w:t>Заява</w:t>
      </w:r>
    </w:p>
    <w:p w14:paraId="1AFFC2D3" w14:textId="77777777" w:rsidR="00A048D9" w:rsidRPr="007C1073" w:rsidRDefault="00A048D9" w:rsidP="00BC273A">
      <w:pPr>
        <w:contextualSpacing/>
        <w:jc w:val="center"/>
        <w:rPr>
          <w:b/>
          <w:sz w:val="28"/>
          <w:szCs w:val="28"/>
          <w:lang w:val="uk-UA"/>
        </w:rPr>
      </w:pPr>
    </w:p>
    <w:p w14:paraId="60E1DB56" w14:textId="77777777" w:rsidR="00B43BB6" w:rsidRPr="007C1073" w:rsidRDefault="00B43BB6" w:rsidP="00BC273A">
      <w:pPr>
        <w:contextualSpacing/>
        <w:jc w:val="center"/>
        <w:rPr>
          <w:b/>
          <w:sz w:val="28"/>
          <w:szCs w:val="28"/>
          <w:lang w:val="uk-UA"/>
        </w:rPr>
      </w:pPr>
      <w:r w:rsidRPr="007C1073">
        <w:rPr>
          <w:b/>
          <w:sz w:val="28"/>
          <w:szCs w:val="28"/>
          <w:lang w:val="uk-UA"/>
        </w:rPr>
        <w:t>про видачу копії судового рішення</w:t>
      </w:r>
    </w:p>
    <w:p w14:paraId="53A86568" w14:textId="77777777" w:rsidR="00887D65" w:rsidRDefault="00887D65" w:rsidP="002A304D">
      <w:pPr>
        <w:ind w:firstLine="540"/>
        <w:contextualSpacing/>
        <w:jc w:val="both"/>
        <w:rPr>
          <w:sz w:val="28"/>
          <w:szCs w:val="28"/>
          <w:lang w:val="uk-UA"/>
        </w:rPr>
      </w:pPr>
    </w:p>
    <w:p w14:paraId="7E472796" w14:textId="77777777" w:rsidR="002A304D" w:rsidRPr="007C1073" w:rsidRDefault="00B43BB6" w:rsidP="002A304D">
      <w:pPr>
        <w:ind w:firstLine="540"/>
        <w:contextualSpacing/>
        <w:jc w:val="both"/>
        <w:rPr>
          <w:sz w:val="28"/>
          <w:szCs w:val="28"/>
          <w:lang w:val="uk-UA"/>
        </w:rPr>
      </w:pPr>
      <w:r w:rsidRPr="007C1073">
        <w:rPr>
          <w:sz w:val="28"/>
          <w:szCs w:val="28"/>
          <w:lang w:val="uk-UA"/>
        </w:rPr>
        <w:t>В провадженні суду</w:t>
      </w:r>
      <w:r w:rsidR="002A304D" w:rsidRPr="007C1073">
        <w:rPr>
          <w:sz w:val="28"/>
          <w:szCs w:val="28"/>
          <w:lang w:val="uk-UA"/>
        </w:rPr>
        <w:t xml:space="preserve"> </w:t>
      </w:r>
      <w:r w:rsidR="00887D65">
        <w:rPr>
          <w:sz w:val="28"/>
          <w:szCs w:val="28"/>
          <w:lang w:val="uk-UA"/>
        </w:rPr>
        <w:t xml:space="preserve">Ленінського районного </w:t>
      </w:r>
      <w:r w:rsidR="002A304D" w:rsidRPr="007C1073">
        <w:rPr>
          <w:sz w:val="28"/>
          <w:szCs w:val="28"/>
          <w:lang w:val="uk-UA"/>
        </w:rPr>
        <w:t xml:space="preserve">суду м. </w:t>
      </w:r>
      <w:r w:rsidR="00887D65">
        <w:rPr>
          <w:sz w:val="28"/>
          <w:szCs w:val="28"/>
          <w:lang w:val="uk-UA"/>
        </w:rPr>
        <w:t>Дніпропетровська знаходилася кримінальне провадження/справа</w:t>
      </w:r>
      <w:r w:rsidR="002A304D" w:rsidRPr="007C1073">
        <w:rPr>
          <w:sz w:val="28"/>
          <w:szCs w:val="28"/>
          <w:lang w:val="uk-UA"/>
        </w:rPr>
        <w:t xml:space="preserve"> (</w:t>
      </w:r>
      <w:r w:rsidR="00887D65">
        <w:rPr>
          <w:sz w:val="28"/>
          <w:szCs w:val="28"/>
          <w:lang w:val="uk-UA"/>
        </w:rPr>
        <w:t>цивільна</w:t>
      </w:r>
      <w:r w:rsidR="002A304D" w:rsidRPr="007C1073">
        <w:rPr>
          <w:sz w:val="28"/>
          <w:szCs w:val="28"/>
          <w:lang w:val="uk-UA"/>
        </w:rPr>
        <w:t xml:space="preserve">, адміністративна, справа про адміністративне правопорушення) </w:t>
      </w:r>
      <w:r w:rsidRPr="007C1073">
        <w:rPr>
          <w:sz w:val="28"/>
          <w:szCs w:val="28"/>
          <w:lang w:val="uk-UA"/>
        </w:rPr>
        <w:t xml:space="preserve"> справа</w:t>
      </w:r>
      <w:r w:rsidR="002A304D" w:rsidRPr="007C1073">
        <w:rPr>
          <w:sz w:val="28"/>
          <w:szCs w:val="28"/>
          <w:lang w:val="uk-UA"/>
        </w:rPr>
        <w:t xml:space="preserve"> № ______________ за заявою</w:t>
      </w:r>
      <w:r w:rsidRPr="007C1073">
        <w:rPr>
          <w:sz w:val="28"/>
          <w:szCs w:val="28"/>
          <w:lang w:val="uk-UA"/>
        </w:rPr>
        <w:t xml:space="preserve"> __________ до __________ про __________. </w:t>
      </w:r>
    </w:p>
    <w:p w14:paraId="0AC69969" w14:textId="77777777" w:rsidR="00B43BB6" w:rsidRPr="007C1073" w:rsidRDefault="00B43BB6" w:rsidP="00BC273A">
      <w:pPr>
        <w:ind w:firstLine="540"/>
        <w:contextualSpacing/>
        <w:jc w:val="both"/>
        <w:rPr>
          <w:sz w:val="28"/>
          <w:szCs w:val="28"/>
          <w:lang w:val="uk-UA"/>
        </w:rPr>
      </w:pPr>
      <w:r w:rsidRPr="007C1073">
        <w:rPr>
          <w:sz w:val="28"/>
          <w:szCs w:val="28"/>
          <w:lang w:val="uk-UA"/>
        </w:rPr>
        <w:t xml:space="preserve">Наразі у мене виникла необхідність в отриманні копії судового рішення, що було </w:t>
      </w:r>
      <w:r w:rsidR="007C1073" w:rsidRPr="007C1073">
        <w:rPr>
          <w:sz w:val="28"/>
          <w:szCs w:val="28"/>
          <w:lang w:val="uk-UA"/>
        </w:rPr>
        <w:t xml:space="preserve">ухваленого  </w:t>
      </w:r>
      <w:r w:rsidRPr="007C1073">
        <w:rPr>
          <w:sz w:val="28"/>
          <w:szCs w:val="28"/>
          <w:lang w:val="uk-UA"/>
        </w:rPr>
        <w:t>в межах даної справи.</w:t>
      </w:r>
    </w:p>
    <w:p w14:paraId="7FF8049E" w14:textId="77777777" w:rsidR="00B43BB6" w:rsidRPr="007C1073" w:rsidRDefault="00B43BB6" w:rsidP="00BC273A">
      <w:pPr>
        <w:contextualSpacing/>
        <w:jc w:val="center"/>
        <w:rPr>
          <w:b/>
          <w:sz w:val="28"/>
          <w:szCs w:val="28"/>
          <w:lang w:val="uk-UA"/>
        </w:rPr>
      </w:pPr>
    </w:p>
    <w:p w14:paraId="68D6196E" w14:textId="77777777" w:rsidR="00B43BB6" w:rsidRPr="007C1073" w:rsidRDefault="007C1073" w:rsidP="00BC273A">
      <w:pPr>
        <w:contextualSpacing/>
        <w:jc w:val="center"/>
        <w:rPr>
          <w:b/>
          <w:sz w:val="28"/>
          <w:szCs w:val="28"/>
          <w:lang w:val="uk-UA"/>
        </w:rPr>
      </w:pPr>
      <w:r w:rsidRPr="007C1073">
        <w:rPr>
          <w:b/>
          <w:sz w:val="28"/>
          <w:szCs w:val="28"/>
          <w:lang w:val="uk-UA"/>
        </w:rPr>
        <w:t>П</w:t>
      </w:r>
      <w:r w:rsidR="00B43BB6" w:rsidRPr="007C1073">
        <w:rPr>
          <w:b/>
          <w:sz w:val="28"/>
          <w:szCs w:val="28"/>
          <w:lang w:val="uk-UA"/>
        </w:rPr>
        <w:t>рошу:</w:t>
      </w:r>
    </w:p>
    <w:p w14:paraId="789A90DC" w14:textId="77777777" w:rsidR="007C1073" w:rsidRPr="007C1073" w:rsidRDefault="007C1073" w:rsidP="00BC273A">
      <w:pPr>
        <w:contextualSpacing/>
        <w:jc w:val="center"/>
        <w:rPr>
          <w:b/>
          <w:sz w:val="28"/>
          <w:szCs w:val="28"/>
          <w:lang w:val="uk-UA"/>
        </w:rPr>
      </w:pPr>
    </w:p>
    <w:p w14:paraId="5CB44A72" w14:textId="77777777" w:rsidR="00B43BB6" w:rsidRPr="007C1073" w:rsidRDefault="00B43BB6" w:rsidP="00887D65">
      <w:pPr>
        <w:ind w:firstLine="567"/>
        <w:contextualSpacing/>
        <w:jc w:val="both"/>
        <w:rPr>
          <w:sz w:val="28"/>
          <w:szCs w:val="28"/>
          <w:lang w:val="uk-UA"/>
        </w:rPr>
      </w:pPr>
      <w:r w:rsidRPr="007C1073">
        <w:rPr>
          <w:sz w:val="28"/>
          <w:szCs w:val="28"/>
          <w:lang w:val="uk-UA"/>
        </w:rPr>
        <w:t xml:space="preserve">Видати мені </w:t>
      </w:r>
      <w:r w:rsidR="007C1073" w:rsidRPr="007C1073">
        <w:rPr>
          <w:sz w:val="28"/>
          <w:szCs w:val="28"/>
          <w:lang w:val="uk-UA"/>
        </w:rPr>
        <w:t>належним чином оформлену</w:t>
      </w:r>
      <w:r w:rsidR="002A304D" w:rsidRPr="007C1073">
        <w:rPr>
          <w:sz w:val="28"/>
          <w:szCs w:val="28"/>
          <w:lang w:val="uk-UA"/>
        </w:rPr>
        <w:t xml:space="preserve"> </w:t>
      </w:r>
      <w:r w:rsidRPr="007C1073">
        <w:rPr>
          <w:sz w:val="28"/>
          <w:szCs w:val="28"/>
          <w:lang w:val="uk-UA"/>
        </w:rPr>
        <w:t xml:space="preserve">копію </w:t>
      </w:r>
      <w:r w:rsidR="007C1073" w:rsidRPr="007C1073">
        <w:rPr>
          <w:sz w:val="28"/>
          <w:szCs w:val="28"/>
          <w:lang w:val="uk-UA"/>
        </w:rPr>
        <w:t>рішення</w:t>
      </w:r>
      <w:r w:rsidR="00887D65">
        <w:rPr>
          <w:sz w:val="28"/>
          <w:szCs w:val="28"/>
          <w:lang w:val="uk-UA"/>
        </w:rPr>
        <w:t xml:space="preserve"> </w:t>
      </w:r>
      <w:r w:rsidR="007C1073" w:rsidRPr="007C1073">
        <w:rPr>
          <w:sz w:val="28"/>
          <w:szCs w:val="28"/>
          <w:lang w:val="uk-UA"/>
        </w:rPr>
        <w:t>(</w:t>
      </w:r>
      <w:r w:rsidR="00217C90">
        <w:rPr>
          <w:sz w:val="28"/>
          <w:szCs w:val="28"/>
          <w:lang w:val="uk-UA"/>
        </w:rPr>
        <w:t>судового наказу/</w:t>
      </w:r>
      <w:r w:rsidRPr="007C1073">
        <w:rPr>
          <w:sz w:val="28"/>
          <w:szCs w:val="28"/>
          <w:lang w:val="uk-UA"/>
        </w:rPr>
        <w:t>ухвали/постанови</w:t>
      </w:r>
      <w:r w:rsidR="00887D65">
        <w:rPr>
          <w:sz w:val="28"/>
          <w:szCs w:val="28"/>
          <w:lang w:val="uk-UA"/>
        </w:rPr>
        <w:t>/вироку</w:t>
      </w:r>
      <w:r w:rsidR="007C1073" w:rsidRPr="007C1073">
        <w:rPr>
          <w:sz w:val="28"/>
          <w:szCs w:val="28"/>
          <w:lang w:val="uk-UA"/>
        </w:rPr>
        <w:t>)</w:t>
      </w:r>
      <w:r w:rsidR="00217C90">
        <w:rPr>
          <w:sz w:val="28"/>
          <w:szCs w:val="28"/>
          <w:lang w:val="uk-UA"/>
        </w:rPr>
        <w:t xml:space="preserve"> </w:t>
      </w:r>
      <w:r w:rsidRPr="007C1073">
        <w:rPr>
          <w:sz w:val="28"/>
          <w:szCs w:val="28"/>
          <w:lang w:val="uk-UA"/>
        </w:rPr>
        <w:t>суду від __________ року.</w:t>
      </w:r>
    </w:p>
    <w:p w14:paraId="0B98E171" w14:textId="77777777" w:rsidR="00887D65" w:rsidRDefault="00887D65" w:rsidP="00887D65">
      <w:pPr>
        <w:ind w:left="567"/>
        <w:contextualSpacing/>
        <w:jc w:val="both"/>
        <w:rPr>
          <w:sz w:val="28"/>
          <w:szCs w:val="28"/>
          <w:lang w:val="uk-UA"/>
        </w:rPr>
      </w:pPr>
    </w:p>
    <w:p w14:paraId="030D605B" w14:textId="77777777" w:rsidR="00887D65" w:rsidRPr="00217C90" w:rsidRDefault="00887D65" w:rsidP="00887D65">
      <w:pPr>
        <w:ind w:left="567"/>
        <w:contextualSpacing/>
        <w:jc w:val="both"/>
        <w:rPr>
          <w:b/>
          <w:sz w:val="28"/>
          <w:szCs w:val="28"/>
          <w:lang w:val="uk-UA"/>
        </w:rPr>
      </w:pPr>
      <w:r w:rsidRPr="00217C90">
        <w:rPr>
          <w:b/>
          <w:sz w:val="28"/>
          <w:szCs w:val="28"/>
          <w:u w:val="single"/>
          <w:lang w:val="uk-UA"/>
        </w:rPr>
        <w:t>Або</w:t>
      </w:r>
      <w:r w:rsidRPr="00217C90">
        <w:rPr>
          <w:b/>
          <w:sz w:val="28"/>
          <w:szCs w:val="28"/>
          <w:lang w:val="uk-UA"/>
        </w:rPr>
        <w:t xml:space="preserve"> (</w:t>
      </w:r>
      <w:r w:rsidRPr="00217C90">
        <w:rPr>
          <w:b/>
          <w:i/>
          <w:sz w:val="28"/>
          <w:szCs w:val="28"/>
          <w:u w:val="single"/>
          <w:lang w:val="uk-UA"/>
        </w:rPr>
        <w:t>необхідне вибрати</w:t>
      </w:r>
      <w:r w:rsidRPr="00217C90">
        <w:rPr>
          <w:b/>
          <w:sz w:val="28"/>
          <w:szCs w:val="28"/>
          <w:lang w:val="uk-UA"/>
        </w:rPr>
        <w:t>)</w:t>
      </w:r>
    </w:p>
    <w:p w14:paraId="33362E4B" w14:textId="77777777" w:rsidR="00887D65" w:rsidRDefault="00887D65" w:rsidP="00887D65">
      <w:pPr>
        <w:ind w:left="567"/>
        <w:contextualSpacing/>
        <w:jc w:val="both"/>
        <w:rPr>
          <w:sz w:val="28"/>
          <w:szCs w:val="28"/>
          <w:lang w:val="uk-UA"/>
        </w:rPr>
      </w:pPr>
    </w:p>
    <w:p w14:paraId="409AC5AB" w14:textId="77777777" w:rsidR="00B43BB6" w:rsidRPr="007C1073" w:rsidRDefault="00B43BB6" w:rsidP="00217C90">
      <w:pPr>
        <w:ind w:firstLine="567"/>
        <w:contextualSpacing/>
        <w:jc w:val="both"/>
        <w:rPr>
          <w:sz w:val="28"/>
          <w:szCs w:val="28"/>
          <w:lang w:val="uk-UA"/>
        </w:rPr>
      </w:pPr>
      <w:r w:rsidRPr="007C1073">
        <w:rPr>
          <w:sz w:val="28"/>
          <w:szCs w:val="28"/>
          <w:lang w:val="uk-UA"/>
        </w:rPr>
        <w:t>Надіслати</w:t>
      </w:r>
      <w:r w:rsidR="00217C90">
        <w:rPr>
          <w:sz w:val="28"/>
          <w:szCs w:val="28"/>
          <w:lang w:val="uk-UA"/>
        </w:rPr>
        <w:t xml:space="preserve"> мені</w:t>
      </w:r>
      <w:r w:rsidRPr="007C1073">
        <w:rPr>
          <w:sz w:val="28"/>
          <w:szCs w:val="28"/>
          <w:lang w:val="uk-UA"/>
        </w:rPr>
        <w:t xml:space="preserve"> </w:t>
      </w:r>
      <w:r w:rsidR="00217C90" w:rsidRPr="007C1073">
        <w:rPr>
          <w:sz w:val="28"/>
          <w:szCs w:val="28"/>
          <w:lang w:val="uk-UA"/>
        </w:rPr>
        <w:t>належним чином оформлену копію рішення</w:t>
      </w:r>
      <w:r w:rsidR="00217C90">
        <w:rPr>
          <w:sz w:val="28"/>
          <w:szCs w:val="28"/>
          <w:lang w:val="uk-UA"/>
        </w:rPr>
        <w:t xml:space="preserve"> </w:t>
      </w:r>
      <w:r w:rsidR="00217C90" w:rsidRPr="007C1073">
        <w:rPr>
          <w:sz w:val="28"/>
          <w:szCs w:val="28"/>
          <w:lang w:val="uk-UA"/>
        </w:rPr>
        <w:t>(</w:t>
      </w:r>
      <w:r w:rsidR="00217C90">
        <w:rPr>
          <w:sz w:val="28"/>
          <w:szCs w:val="28"/>
          <w:lang w:val="uk-UA"/>
        </w:rPr>
        <w:t>судового наказу/</w:t>
      </w:r>
      <w:r w:rsidR="00217C90" w:rsidRPr="007C1073">
        <w:rPr>
          <w:sz w:val="28"/>
          <w:szCs w:val="28"/>
          <w:lang w:val="uk-UA"/>
        </w:rPr>
        <w:t>ухвали/постанови</w:t>
      </w:r>
      <w:r w:rsidR="00217C90">
        <w:rPr>
          <w:sz w:val="28"/>
          <w:szCs w:val="28"/>
          <w:lang w:val="uk-UA"/>
        </w:rPr>
        <w:t>/вироку</w:t>
      </w:r>
      <w:r w:rsidR="00217C90" w:rsidRPr="007C1073">
        <w:rPr>
          <w:sz w:val="28"/>
          <w:szCs w:val="28"/>
          <w:lang w:val="uk-UA"/>
        </w:rPr>
        <w:t>)</w:t>
      </w:r>
      <w:r w:rsidR="00217C90">
        <w:rPr>
          <w:sz w:val="28"/>
          <w:szCs w:val="28"/>
          <w:lang w:val="uk-UA"/>
        </w:rPr>
        <w:t xml:space="preserve"> </w:t>
      </w:r>
      <w:r w:rsidR="00217C90" w:rsidRPr="007C1073">
        <w:rPr>
          <w:sz w:val="28"/>
          <w:szCs w:val="28"/>
          <w:lang w:val="uk-UA"/>
        </w:rPr>
        <w:t xml:space="preserve">суду від __________ року </w:t>
      </w:r>
      <w:r w:rsidRPr="007C1073">
        <w:rPr>
          <w:sz w:val="28"/>
          <w:szCs w:val="28"/>
          <w:lang w:val="uk-UA"/>
        </w:rPr>
        <w:t>рішення рекомендованим листом з повідомленням про вручення</w:t>
      </w:r>
      <w:r w:rsidR="00217C90">
        <w:rPr>
          <w:sz w:val="28"/>
          <w:szCs w:val="28"/>
          <w:lang w:val="uk-UA"/>
        </w:rPr>
        <w:t xml:space="preserve"> (або </w:t>
      </w:r>
      <w:r w:rsidR="00887D65">
        <w:rPr>
          <w:sz w:val="28"/>
          <w:szCs w:val="28"/>
          <w:lang w:val="uk-UA"/>
        </w:rPr>
        <w:t>на електрону пошту).</w:t>
      </w:r>
    </w:p>
    <w:p w14:paraId="0C9E1A79" w14:textId="77777777" w:rsidR="00217C90" w:rsidRDefault="00217C90" w:rsidP="00BC273A">
      <w:pPr>
        <w:contextualSpacing/>
        <w:rPr>
          <w:sz w:val="28"/>
          <w:szCs w:val="28"/>
          <w:lang w:val="uk-UA"/>
        </w:rPr>
      </w:pPr>
    </w:p>
    <w:p w14:paraId="286A5645" w14:textId="77777777" w:rsidR="00B43BB6" w:rsidRPr="007C1073" w:rsidRDefault="007C1073" w:rsidP="00BC273A">
      <w:pPr>
        <w:contextualSpacing/>
        <w:rPr>
          <w:sz w:val="28"/>
          <w:szCs w:val="28"/>
          <w:lang w:val="uk-UA"/>
        </w:rPr>
      </w:pPr>
      <w:r w:rsidRPr="007C1073">
        <w:rPr>
          <w:sz w:val="28"/>
          <w:szCs w:val="28"/>
          <w:lang w:val="uk-UA"/>
        </w:rPr>
        <w:t>ДОДАТОК:</w:t>
      </w:r>
    </w:p>
    <w:p w14:paraId="494A7C61" w14:textId="7F78CE4B" w:rsidR="00B43BB6" w:rsidRPr="003910E7" w:rsidRDefault="007C1073" w:rsidP="00BC273A">
      <w:pPr>
        <w:pStyle w:val="a4"/>
        <w:numPr>
          <w:ilvl w:val="0"/>
          <w:numId w:val="5"/>
        </w:numPr>
        <w:rPr>
          <w:sz w:val="28"/>
          <w:szCs w:val="28"/>
          <w:lang w:val="uk-UA"/>
        </w:rPr>
      </w:pPr>
      <w:r w:rsidRPr="003910E7">
        <w:rPr>
          <w:sz w:val="28"/>
          <w:szCs w:val="28"/>
          <w:lang w:val="uk-UA"/>
        </w:rPr>
        <w:t>Копія документу, що засвідчує особу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3113"/>
        <w:gridCol w:w="3113"/>
        <w:gridCol w:w="3113"/>
      </w:tblGrid>
      <w:tr w:rsidR="00B43BB6" w:rsidRPr="007C1073" w14:paraId="0353094A" w14:textId="77777777" w:rsidTr="006C6E93">
        <w:tc>
          <w:tcPr>
            <w:tcW w:w="3113" w:type="dxa"/>
          </w:tcPr>
          <w:p w14:paraId="499260EA" w14:textId="77777777" w:rsidR="00B43BB6" w:rsidRPr="007C1073" w:rsidRDefault="007C1073" w:rsidP="00BC273A">
            <w:pPr>
              <w:contextualSpacing/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"___" __________ 20__ </w:t>
            </w:r>
          </w:p>
        </w:tc>
        <w:tc>
          <w:tcPr>
            <w:tcW w:w="3113" w:type="dxa"/>
          </w:tcPr>
          <w:p w14:paraId="0F9CDC62" w14:textId="77777777" w:rsidR="00B43BB6" w:rsidRPr="007C1073" w:rsidRDefault="00B43BB6" w:rsidP="00BC273A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7C1073">
              <w:rPr>
                <w:sz w:val="28"/>
                <w:szCs w:val="28"/>
                <w:lang w:val="uk-UA"/>
              </w:rPr>
              <w:t>_______________</w:t>
            </w:r>
          </w:p>
          <w:p w14:paraId="0FBF5A3F" w14:textId="77777777" w:rsidR="00B43BB6" w:rsidRPr="007C1073" w:rsidRDefault="00B43BB6" w:rsidP="00BC273A">
            <w:pPr>
              <w:contextualSpacing/>
              <w:rPr>
                <w:sz w:val="28"/>
                <w:szCs w:val="28"/>
                <w:lang w:val="uk-UA"/>
              </w:rPr>
            </w:pPr>
            <w:r w:rsidRPr="007C1073">
              <w:rPr>
                <w:sz w:val="28"/>
                <w:szCs w:val="28"/>
                <w:lang w:val="uk-UA"/>
              </w:rPr>
              <w:t xml:space="preserve">           </w:t>
            </w:r>
            <w:r w:rsidR="00217C90">
              <w:rPr>
                <w:sz w:val="28"/>
                <w:szCs w:val="28"/>
                <w:lang w:val="uk-UA"/>
              </w:rPr>
              <w:t xml:space="preserve">    </w:t>
            </w:r>
            <w:r w:rsidR="007C1073" w:rsidRPr="007C1073">
              <w:rPr>
                <w:sz w:val="28"/>
                <w:szCs w:val="28"/>
                <w:lang w:val="uk-UA"/>
              </w:rPr>
              <w:t xml:space="preserve"> </w:t>
            </w:r>
            <w:r w:rsidRPr="007C1073">
              <w:rPr>
                <w:sz w:val="28"/>
                <w:szCs w:val="28"/>
                <w:lang w:val="uk-UA"/>
              </w:rPr>
              <w:t>підпис</w:t>
            </w:r>
          </w:p>
        </w:tc>
        <w:tc>
          <w:tcPr>
            <w:tcW w:w="3113" w:type="dxa"/>
          </w:tcPr>
          <w:p w14:paraId="3AF5D0AB" w14:textId="77777777" w:rsidR="00B43BB6" w:rsidRPr="007C1073" w:rsidRDefault="00B43BB6" w:rsidP="00BC273A">
            <w:pPr>
              <w:contextualSpacing/>
              <w:jc w:val="right"/>
              <w:rPr>
                <w:b/>
                <w:sz w:val="28"/>
                <w:szCs w:val="28"/>
                <w:lang w:val="uk-UA"/>
              </w:rPr>
            </w:pPr>
            <w:r w:rsidRPr="007C1073">
              <w:rPr>
                <w:b/>
                <w:sz w:val="28"/>
                <w:szCs w:val="28"/>
                <w:lang w:val="uk-UA"/>
              </w:rPr>
              <w:t>_______________</w:t>
            </w:r>
          </w:p>
        </w:tc>
      </w:tr>
    </w:tbl>
    <w:p w14:paraId="23981534" w14:textId="77777777" w:rsidR="00B43BB6" w:rsidRPr="007C1073" w:rsidRDefault="00B43BB6" w:rsidP="003910E7">
      <w:pPr>
        <w:contextualSpacing/>
        <w:rPr>
          <w:sz w:val="28"/>
          <w:szCs w:val="28"/>
          <w:lang w:val="uk-UA"/>
        </w:rPr>
      </w:pPr>
    </w:p>
    <w:sectPr w:rsidR="00B43BB6" w:rsidRPr="007C1073" w:rsidSect="00411507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76001"/>
    <w:multiLevelType w:val="hybridMultilevel"/>
    <w:tmpl w:val="A5400D3E"/>
    <w:lvl w:ilvl="0" w:tplc="0750F13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 w15:restartNumberingAfterBreak="0">
    <w:nsid w:val="20A05A32"/>
    <w:multiLevelType w:val="hybridMultilevel"/>
    <w:tmpl w:val="DAB639C6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" w15:restartNumberingAfterBreak="0">
    <w:nsid w:val="418309BC"/>
    <w:multiLevelType w:val="hybridMultilevel"/>
    <w:tmpl w:val="6936CF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3A53569"/>
    <w:multiLevelType w:val="hybridMultilevel"/>
    <w:tmpl w:val="22B6E5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54866B2"/>
    <w:multiLevelType w:val="hybridMultilevel"/>
    <w:tmpl w:val="20EECC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73642391"/>
    <w:multiLevelType w:val="hybridMultilevel"/>
    <w:tmpl w:val="5314B3F0"/>
    <w:lvl w:ilvl="0" w:tplc="A6D6EF5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 w16cid:durableId="1353996960">
    <w:abstractNumId w:val="4"/>
  </w:num>
  <w:num w:numId="2" w16cid:durableId="1442455865">
    <w:abstractNumId w:val="1"/>
  </w:num>
  <w:num w:numId="3" w16cid:durableId="162357414">
    <w:abstractNumId w:val="0"/>
  </w:num>
  <w:num w:numId="4" w16cid:durableId="1114445053">
    <w:abstractNumId w:val="2"/>
  </w:num>
  <w:num w:numId="5" w16cid:durableId="2019043628">
    <w:abstractNumId w:val="3"/>
  </w:num>
  <w:num w:numId="6" w16cid:durableId="130477686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3DAD"/>
    <w:rsid w:val="00014C41"/>
    <w:rsid w:val="00024CA8"/>
    <w:rsid w:val="00033747"/>
    <w:rsid w:val="0004673C"/>
    <w:rsid w:val="00077FD3"/>
    <w:rsid w:val="00096611"/>
    <w:rsid w:val="000E1DA8"/>
    <w:rsid w:val="000F5C50"/>
    <w:rsid w:val="001011F5"/>
    <w:rsid w:val="001115AF"/>
    <w:rsid w:val="001B0FC9"/>
    <w:rsid w:val="001D4AA6"/>
    <w:rsid w:val="001E77EF"/>
    <w:rsid w:val="001F408E"/>
    <w:rsid w:val="002056F4"/>
    <w:rsid w:val="00217C90"/>
    <w:rsid w:val="0029152C"/>
    <w:rsid w:val="002A304D"/>
    <w:rsid w:val="002E4988"/>
    <w:rsid w:val="002E792D"/>
    <w:rsid w:val="002F717A"/>
    <w:rsid w:val="00326BD0"/>
    <w:rsid w:val="00334BE4"/>
    <w:rsid w:val="00354526"/>
    <w:rsid w:val="003910E7"/>
    <w:rsid w:val="003B277A"/>
    <w:rsid w:val="003B4F33"/>
    <w:rsid w:val="00411507"/>
    <w:rsid w:val="00416E7A"/>
    <w:rsid w:val="00464B05"/>
    <w:rsid w:val="00495DA7"/>
    <w:rsid w:val="004B1360"/>
    <w:rsid w:val="00523863"/>
    <w:rsid w:val="005933AA"/>
    <w:rsid w:val="006631A6"/>
    <w:rsid w:val="006C6E93"/>
    <w:rsid w:val="006D1ACF"/>
    <w:rsid w:val="006E3DAD"/>
    <w:rsid w:val="007307C4"/>
    <w:rsid w:val="00746B5F"/>
    <w:rsid w:val="007C1073"/>
    <w:rsid w:val="007E7CB2"/>
    <w:rsid w:val="00824DED"/>
    <w:rsid w:val="008313EB"/>
    <w:rsid w:val="00851E8C"/>
    <w:rsid w:val="00856C5E"/>
    <w:rsid w:val="008870D5"/>
    <w:rsid w:val="00887D65"/>
    <w:rsid w:val="008A2483"/>
    <w:rsid w:val="008B1DA4"/>
    <w:rsid w:val="008C3466"/>
    <w:rsid w:val="008C3DB8"/>
    <w:rsid w:val="008C4CFA"/>
    <w:rsid w:val="00901BCE"/>
    <w:rsid w:val="00982362"/>
    <w:rsid w:val="009D74D7"/>
    <w:rsid w:val="009F6D0D"/>
    <w:rsid w:val="00A048D9"/>
    <w:rsid w:val="00A76EB9"/>
    <w:rsid w:val="00AA1438"/>
    <w:rsid w:val="00B43BB6"/>
    <w:rsid w:val="00BA62E8"/>
    <w:rsid w:val="00BC273A"/>
    <w:rsid w:val="00BC4A30"/>
    <w:rsid w:val="00C86365"/>
    <w:rsid w:val="00C9002B"/>
    <w:rsid w:val="00CE6EA3"/>
    <w:rsid w:val="00CF5234"/>
    <w:rsid w:val="00D26955"/>
    <w:rsid w:val="00D61B22"/>
    <w:rsid w:val="00D7007B"/>
    <w:rsid w:val="00DA3B87"/>
    <w:rsid w:val="00DA555F"/>
    <w:rsid w:val="00EB4CDD"/>
    <w:rsid w:val="00EC436D"/>
    <w:rsid w:val="00EC6996"/>
    <w:rsid w:val="00ED4E06"/>
    <w:rsid w:val="00EF1F0D"/>
    <w:rsid w:val="00F64BCC"/>
    <w:rsid w:val="00F85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A7E295"/>
  <w15:docId w15:val="{A6D72856-D9B8-4883-BDE5-F3F851BDC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6C5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E3D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F64BC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2056F4"/>
    <w:rPr>
      <w:sz w:val="2"/>
    </w:rPr>
  </w:style>
  <w:style w:type="character" w:customStyle="1" w:styleId="a6">
    <w:name w:val="Текст у виносці Знак"/>
    <w:link w:val="a5"/>
    <w:uiPriority w:val="99"/>
    <w:semiHidden/>
    <w:locked/>
    <w:rPr>
      <w:rFonts w:ascii="Times New Roman" w:hAnsi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747</Words>
  <Characters>427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 Малиневський</dc:creator>
  <cp:keywords/>
  <dc:description/>
  <cp:lastModifiedBy>Григорий Гурбич</cp:lastModifiedBy>
  <cp:revision>4</cp:revision>
  <cp:lastPrinted>2018-01-30T11:03:00Z</cp:lastPrinted>
  <dcterms:created xsi:type="dcterms:W3CDTF">2023-06-29T11:31:00Z</dcterms:created>
  <dcterms:modified xsi:type="dcterms:W3CDTF">2023-06-29T11:51:00Z</dcterms:modified>
</cp:coreProperties>
</file>